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E" w:rsidRDefault="00B6290E"/>
    <w:p w:rsidR="00B6290E" w:rsidRDefault="00B6290E"/>
    <w:p w:rsidR="00B6290E" w:rsidRDefault="00B6290E"/>
    <w:p w:rsidR="00B6290E" w:rsidRPr="00B6290E" w:rsidRDefault="00B6290E"/>
    <w:p w:rsidR="007B3762" w:rsidRPr="00B6290E" w:rsidRDefault="007B3762" w:rsidP="007B3762">
      <w:pPr>
        <w:ind w:left="4956" w:firstLine="708"/>
        <w:jc w:val="both"/>
        <w:rPr>
          <w:sz w:val="28"/>
          <w:szCs w:val="28"/>
        </w:rPr>
      </w:pPr>
      <w:r w:rsidRPr="00B6290E">
        <w:rPr>
          <w:sz w:val="28"/>
          <w:szCs w:val="28"/>
        </w:rPr>
        <w:t xml:space="preserve">Директору </w:t>
      </w:r>
    </w:p>
    <w:p w:rsidR="007B3762" w:rsidRPr="00B6290E" w:rsidRDefault="00E439FC" w:rsidP="007B376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</w:t>
      </w:r>
      <w:r w:rsidR="007B3762" w:rsidRPr="00B6290E">
        <w:rPr>
          <w:sz w:val="28"/>
          <w:szCs w:val="28"/>
        </w:rPr>
        <w:t>УДО СОСДЮСШОР ОР</w:t>
      </w:r>
    </w:p>
    <w:p w:rsidR="007B3762" w:rsidRPr="00B6290E" w:rsidRDefault="007B3762" w:rsidP="007B3762">
      <w:pPr>
        <w:ind w:left="4956" w:firstLine="708"/>
        <w:jc w:val="both"/>
        <w:rPr>
          <w:sz w:val="28"/>
          <w:szCs w:val="28"/>
        </w:rPr>
      </w:pPr>
      <w:r w:rsidRPr="00B6290E">
        <w:rPr>
          <w:sz w:val="28"/>
          <w:szCs w:val="28"/>
        </w:rPr>
        <w:t>И.В. Зубовой</w:t>
      </w:r>
    </w:p>
    <w:p w:rsidR="007B3762" w:rsidRPr="00B6290E" w:rsidRDefault="00B6290E" w:rsidP="00B6290E">
      <w:pPr>
        <w:ind w:left="5670"/>
        <w:rPr>
          <w:sz w:val="28"/>
          <w:szCs w:val="28"/>
        </w:rPr>
      </w:pPr>
      <w:r w:rsidRPr="00B6290E">
        <w:rPr>
          <w:sz w:val="28"/>
          <w:szCs w:val="28"/>
        </w:rPr>
        <w:t>____</w:t>
      </w:r>
      <w:r w:rsidR="007B3762" w:rsidRPr="00B6290E">
        <w:rPr>
          <w:sz w:val="28"/>
          <w:szCs w:val="28"/>
        </w:rPr>
        <w:t>_______________________</w:t>
      </w:r>
    </w:p>
    <w:p w:rsidR="007B3762" w:rsidRPr="00B6290E" w:rsidRDefault="007B3762" w:rsidP="007B3762">
      <w:pPr>
        <w:ind w:left="5664"/>
        <w:jc w:val="both"/>
        <w:rPr>
          <w:sz w:val="28"/>
          <w:szCs w:val="28"/>
        </w:rPr>
      </w:pPr>
      <w:r w:rsidRPr="00B6290E">
        <w:rPr>
          <w:sz w:val="28"/>
          <w:szCs w:val="28"/>
        </w:rPr>
        <w:t>__________________________</w:t>
      </w:r>
    </w:p>
    <w:p w:rsidR="007B3762" w:rsidRPr="00B6290E" w:rsidRDefault="007B3762" w:rsidP="007B3762">
      <w:pPr>
        <w:ind w:left="5664"/>
        <w:jc w:val="both"/>
        <w:rPr>
          <w:sz w:val="28"/>
          <w:szCs w:val="28"/>
        </w:rPr>
      </w:pPr>
      <w:r w:rsidRPr="00B6290E">
        <w:rPr>
          <w:sz w:val="28"/>
          <w:szCs w:val="28"/>
        </w:rPr>
        <w:t>__________________________</w:t>
      </w:r>
    </w:p>
    <w:p w:rsidR="007B3762" w:rsidRPr="00B6290E" w:rsidRDefault="007B3762" w:rsidP="007B3762">
      <w:pPr>
        <w:jc w:val="both"/>
        <w:rPr>
          <w:sz w:val="28"/>
          <w:szCs w:val="28"/>
        </w:rPr>
      </w:pPr>
    </w:p>
    <w:p w:rsidR="007B3762" w:rsidRPr="00B6290E" w:rsidRDefault="007B3762" w:rsidP="007B3762">
      <w:pPr>
        <w:jc w:val="both"/>
        <w:rPr>
          <w:sz w:val="28"/>
          <w:szCs w:val="28"/>
        </w:rPr>
      </w:pPr>
    </w:p>
    <w:p w:rsidR="007B3762" w:rsidRPr="00B6290E" w:rsidRDefault="007B3762" w:rsidP="007B3762">
      <w:pPr>
        <w:jc w:val="center"/>
        <w:rPr>
          <w:sz w:val="28"/>
          <w:szCs w:val="28"/>
        </w:rPr>
      </w:pPr>
      <w:r w:rsidRPr="00B6290E">
        <w:rPr>
          <w:sz w:val="28"/>
          <w:szCs w:val="28"/>
        </w:rPr>
        <w:t>Заявление</w:t>
      </w:r>
    </w:p>
    <w:p w:rsidR="007B3762" w:rsidRPr="00B6290E" w:rsidRDefault="007B3762" w:rsidP="007B3762">
      <w:pPr>
        <w:jc w:val="both"/>
        <w:rPr>
          <w:sz w:val="28"/>
          <w:szCs w:val="28"/>
        </w:rPr>
      </w:pPr>
    </w:p>
    <w:p w:rsidR="007B3762" w:rsidRPr="00B6290E" w:rsidRDefault="007B3762" w:rsidP="007B3762">
      <w:pPr>
        <w:jc w:val="both"/>
        <w:rPr>
          <w:sz w:val="28"/>
          <w:szCs w:val="28"/>
        </w:rPr>
      </w:pPr>
      <w:bookmarkStart w:id="0" w:name="_GoBack"/>
      <w:bookmarkEnd w:id="0"/>
    </w:p>
    <w:p w:rsidR="007B3762" w:rsidRPr="00B6290E" w:rsidRDefault="007B3762" w:rsidP="00292281">
      <w:pPr>
        <w:spacing w:line="360" w:lineRule="auto"/>
        <w:jc w:val="both"/>
        <w:rPr>
          <w:sz w:val="28"/>
          <w:szCs w:val="28"/>
        </w:rPr>
      </w:pPr>
      <w:r w:rsidRPr="00B6290E">
        <w:rPr>
          <w:sz w:val="28"/>
          <w:szCs w:val="28"/>
        </w:rPr>
        <w:tab/>
        <w:t>Прошу Вас освободить от тренировочных занятий</w:t>
      </w:r>
      <w:r w:rsidR="00B6290E" w:rsidRPr="00B6290E">
        <w:rPr>
          <w:sz w:val="28"/>
          <w:szCs w:val="28"/>
        </w:rPr>
        <w:t xml:space="preserve"> </w:t>
      </w:r>
      <w:r w:rsidRPr="00B6290E">
        <w:rPr>
          <w:sz w:val="28"/>
          <w:szCs w:val="28"/>
        </w:rPr>
        <w:t xml:space="preserve">по </w:t>
      </w:r>
      <w:r w:rsidR="00B6290E" w:rsidRPr="00B6290E">
        <w:rPr>
          <w:sz w:val="28"/>
          <w:szCs w:val="28"/>
        </w:rPr>
        <w:t xml:space="preserve">__________________ </w:t>
      </w:r>
      <w:r w:rsidRPr="00B6290E">
        <w:rPr>
          <w:sz w:val="28"/>
          <w:szCs w:val="28"/>
        </w:rPr>
        <w:t xml:space="preserve">моего </w:t>
      </w:r>
      <w:r w:rsidR="00367516" w:rsidRPr="00B6290E">
        <w:rPr>
          <w:sz w:val="28"/>
          <w:szCs w:val="28"/>
        </w:rPr>
        <w:t>сына (дочь)</w:t>
      </w:r>
      <w:r w:rsidRPr="00B6290E">
        <w:rPr>
          <w:sz w:val="28"/>
          <w:szCs w:val="28"/>
        </w:rPr>
        <w:t xml:space="preserve"> </w:t>
      </w:r>
      <w:r w:rsidR="00B6290E" w:rsidRPr="00B6290E">
        <w:rPr>
          <w:sz w:val="28"/>
          <w:szCs w:val="28"/>
        </w:rPr>
        <w:t>__________________________________</w:t>
      </w:r>
      <w:r w:rsidRPr="00B6290E">
        <w:rPr>
          <w:sz w:val="28"/>
          <w:szCs w:val="28"/>
        </w:rPr>
        <w:t xml:space="preserve"> с </w:t>
      </w:r>
      <w:r w:rsidR="00B6290E" w:rsidRPr="00B6290E">
        <w:rPr>
          <w:sz w:val="28"/>
          <w:szCs w:val="28"/>
        </w:rPr>
        <w:t>___</w:t>
      </w:r>
      <w:r w:rsidRPr="00B6290E">
        <w:rPr>
          <w:sz w:val="28"/>
          <w:szCs w:val="28"/>
        </w:rPr>
        <w:t xml:space="preserve"> по </w:t>
      </w:r>
      <w:r w:rsidR="00B6290E" w:rsidRPr="00B6290E">
        <w:rPr>
          <w:sz w:val="28"/>
          <w:szCs w:val="28"/>
        </w:rPr>
        <w:t>___</w:t>
      </w:r>
      <w:r w:rsidRPr="00B6290E">
        <w:rPr>
          <w:sz w:val="28"/>
          <w:szCs w:val="28"/>
        </w:rPr>
        <w:t xml:space="preserve"> </w:t>
      </w:r>
      <w:r w:rsidR="0073105C">
        <w:rPr>
          <w:sz w:val="28"/>
          <w:szCs w:val="28"/>
        </w:rPr>
        <w:t>______________</w:t>
      </w:r>
      <w:r w:rsidR="001C2198">
        <w:rPr>
          <w:sz w:val="28"/>
          <w:szCs w:val="28"/>
        </w:rPr>
        <w:t xml:space="preserve"> 201_</w:t>
      </w:r>
      <w:r w:rsidRPr="00B6290E">
        <w:rPr>
          <w:sz w:val="28"/>
          <w:szCs w:val="28"/>
        </w:rPr>
        <w:t xml:space="preserve"> года в связи </w:t>
      </w:r>
      <w:proofErr w:type="gramStart"/>
      <w:r w:rsidRPr="00B6290E">
        <w:rPr>
          <w:sz w:val="28"/>
          <w:szCs w:val="28"/>
        </w:rPr>
        <w:t>с</w:t>
      </w:r>
      <w:proofErr w:type="gramEnd"/>
      <w:r w:rsidRPr="00B6290E">
        <w:rPr>
          <w:sz w:val="28"/>
          <w:szCs w:val="28"/>
        </w:rPr>
        <w:t xml:space="preserve"> </w:t>
      </w:r>
      <w:r w:rsidR="00292281">
        <w:rPr>
          <w:sz w:val="28"/>
          <w:szCs w:val="28"/>
        </w:rPr>
        <w:t>__________________________________________________________________</w:t>
      </w:r>
      <w:r w:rsidR="00B6290E" w:rsidRPr="00B6290E">
        <w:rPr>
          <w:sz w:val="28"/>
          <w:szCs w:val="28"/>
        </w:rPr>
        <w:t>__________________________________________________________________</w:t>
      </w:r>
      <w:r w:rsidRPr="00B6290E">
        <w:rPr>
          <w:sz w:val="28"/>
          <w:szCs w:val="28"/>
        </w:rPr>
        <w:t xml:space="preserve">. </w:t>
      </w:r>
    </w:p>
    <w:p w:rsidR="007B3762" w:rsidRPr="00B6290E" w:rsidRDefault="007B3762" w:rsidP="00292281">
      <w:pPr>
        <w:spacing w:line="360" w:lineRule="auto"/>
        <w:ind w:firstLine="708"/>
        <w:jc w:val="both"/>
        <w:rPr>
          <w:sz w:val="28"/>
          <w:szCs w:val="28"/>
        </w:rPr>
      </w:pPr>
      <w:r w:rsidRPr="00B6290E">
        <w:rPr>
          <w:sz w:val="28"/>
          <w:szCs w:val="28"/>
        </w:rPr>
        <w:t xml:space="preserve">Ответственность за жизнь и здоровье </w:t>
      </w:r>
      <w:r w:rsidR="00367516" w:rsidRPr="00B6290E">
        <w:rPr>
          <w:sz w:val="28"/>
          <w:szCs w:val="28"/>
        </w:rPr>
        <w:t>сына (дочь)</w:t>
      </w:r>
      <w:r w:rsidRPr="00B6290E">
        <w:rPr>
          <w:sz w:val="28"/>
          <w:szCs w:val="28"/>
        </w:rPr>
        <w:t xml:space="preserve"> беру на себя.</w:t>
      </w:r>
    </w:p>
    <w:p w:rsidR="007B3762" w:rsidRPr="00B6290E" w:rsidRDefault="007B3762" w:rsidP="00292281">
      <w:pPr>
        <w:spacing w:line="360" w:lineRule="auto"/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1C2198" w:rsidP="007B3762">
      <w:pPr>
        <w:jc w:val="both"/>
      </w:pPr>
      <w:r>
        <w:rPr>
          <w:sz w:val="28"/>
          <w:szCs w:val="28"/>
        </w:rPr>
        <w:t>«____» _________________ 201_</w:t>
      </w:r>
      <w:r w:rsidR="007B3762" w:rsidRPr="00B6290E">
        <w:rPr>
          <w:sz w:val="28"/>
          <w:szCs w:val="28"/>
        </w:rPr>
        <w:t xml:space="preserve"> года</w:t>
      </w:r>
      <w:r w:rsidR="007B3762" w:rsidRPr="00B6290E">
        <w:rPr>
          <w:sz w:val="28"/>
          <w:szCs w:val="28"/>
        </w:rPr>
        <w:tab/>
      </w:r>
      <w:r w:rsidR="007B3762" w:rsidRPr="00B6290E">
        <w:rPr>
          <w:sz w:val="28"/>
          <w:szCs w:val="28"/>
        </w:rPr>
        <w:tab/>
      </w:r>
      <w:r w:rsidR="00B6290E" w:rsidRPr="00B6290E">
        <w:rPr>
          <w:sz w:val="28"/>
          <w:szCs w:val="28"/>
        </w:rPr>
        <w:tab/>
      </w:r>
      <w:r w:rsidR="00B6290E" w:rsidRPr="00B6290E">
        <w:rPr>
          <w:sz w:val="28"/>
          <w:szCs w:val="28"/>
        </w:rPr>
        <w:tab/>
      </w:r>
      <w:r w:rsidR="007B3762" w:rsidRPr="00B6290E">
        <w:rPr>
          <w:sz w:val="28"/>
          <w:szCs w:val="28"/>
        </w:rPr>
        <w:t>_____________</w:t>
      </w: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7B3762" w:rsidRPr="00B6290E" w:rsidRDefault="007B3762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Pr="00B6290E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503A56" w:rsidRDefault="00503A56" w:rsidP="007B3762">
      <w:pPr>
        <w:jc w:val="both"/>
      </w:pPr>
    </w:p>
    <w:p w:rsidR="00191B6B" w:rsidRPr="00191B6B" w:rsidRDefault="00191B6B" w:rsidP="00F83292">
      <w:pPr>
        <w:jc w:val="both"/>
        <w:rPr>
          <w:sz w:val="28"/>
          <w:szCs w:val="28"/>
        </w:rPr>
      </w:pPr>
    </w:p>
    <w:sectPr w:rsidR="00191B6B" w:rsidRPr="00191B6B" w:rsidSect="00086ABE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E442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multi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singleLevel"/>
    <w:tmpl w:val="0000000F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11"/>
    <w:multiLevelType w:val="singleLevel"/>
    <w:tmpl w:val="0000001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3"/>
    <w:multiLevelType w:val="singleLevel"/>
    <w:tmpl w:val="0000001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4"/>
    <w:multiLevelType w:val="singleLevel"/>
    <w:tmpl w:val="00000014"/>
    <w:name w:val="WW8Num1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8">
    <w:nsid w:val="00000015"/>
    <w:multiLevelType w:val="singleLevel"/>
    <w:tmpl w:val="00000015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singleLevel"/>
    <w:tmpl w:val="00000018"/>
    <w:name w:val="WW8Num1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2">
    <w:nsid w:val="00000019"/>
    <w:multiLevelType w:val="multilevel"/>
    <w:tmpl w:val="0000001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B"/>
    <w:multiLevelType w:val="singleLevel"/>
    <w:tmpl w:val="0000001B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D"/>
    <w:multiLevelType w:val="singleLevel"/>
    <w:tmpl w:val="0000001D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F"/>
    <w:multiLevelType w:val="singleLevel"/>
    <w:tmpl w:val="0000001F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36E50CD"/>
    <w:multiLevelType w:val="hybridMultilevel"/>
    <w:tmpl w:val="FD3EF9A8"/>
    <w:name w:val="WW8Num1522"/>
    <w:lvl w:ilvl="0" w:tplc="399C7E44">
      <w:start w:val="12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952E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5C533AB"/>
    <w:multiLevelType w:val="hybridMultilevel"/>
    <w:tmpl w:val="E1341F18"/>
    <w:name w:val="WW8Num152"/>
    <w:lvl w:ilvl="0" w:tplc="669A89E6">
      <w:start w:val="1"/>
      <w:numFmt w:val="decimal"/>
      <w:lvlText w:val="%1."/>
      <w:lvlJc w:val="left"/>
      <w:pPr>
        <w:tabs>
          <w:tab w:val="num" w:pos="2923"/>
        </w:tabs>
        <w:ind w:left="29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3"/>
    <w:rsid w:val="00024CE6"/>
    <w:rsid w:val="00086ABE"/>
    <w:rsid w:val="000F0EF6"/>
    <w:rsid w:val="00165447"/>
    <w:rsid w:val="00191B6B"/>
    <w:rsid w:val="00195E52"/>
    <w:rsid w:val="001C2198"/>
    <w:rsid w:val="00287000"/>
    <w:rsid w:val="00292281"/>
    <w:rsid w:val="003526E6"/>
    <w:rsid w:val="00367516"/>
    <w:rsid w:val="003856A9"/>
    <w:rsid w:val="003A1DEC"/>
    <w:rsid w:val="003E38C9"/>
    <w:rsid w:val="004276ED"/>
    <w:rsid w:val="0049264B"/>
    <w:rsid w:val="004A2878"/>
    <w:rsid w:val="004A5159"/>
    <w:rsid w:val="004F1042"/>
    <w:rsid w:val="00503A56"/>
    <w:rsid w:val="00524055"/>
    <w:rsid w:val="00542438"/>
    <w:rsid w:val="00554BCF"/>
    <w:rsid w:val="005D72BC"/>
    <w:rsid w:val="006D56C5"/>
    <w:rsid w:val="006E02DB"/>
    <w:rsid w:val="006F1DA2"/>
    <w:rsid w:val="0073105C"/>
    <w:rsid w:val="00746969"/>
    <w:rsid w:val="007A6320"/>
    <w:rsid w:val="007B3762"/>
    <w:rsid w:val="00853D38"/>
    <w:rsid w:val="00885F87"/>
    <w:rsid w:val="008873C6"/>
    <w:rsid w:val="008F14C8"/>
    <w:rsid w:val="00917383"/>
    <w:rsid w:val="00946D3D"/>
    <w:rsid w:val="00B06D9B"/>
    <w:rsid w:val="00B6290E"/>
    <w:rsid w:val="00B730DD"/>
    <w:rsid w:val="00BA7C45"/>
    <w:rsid w:val="00CC2B72"/>
    <w:rsid w:val="00D0340E"/>
    <w:rsid w:val="00E439FC"/>
    <w:rsid w:val="00E93C8D"/>
    <w:rsid w:val="00EA6827"/>
    <w:rsid w:val="00F51FDB"/>
    <w:rsid w:val="00F55351"/>
    <w:rsid w:val="00F75ACE"/>
    <w:rsid w:val="00F83292"/>
    <w:rsid w:val="00F9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D9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0"/>
    <w:link w:val="20"/>
    <w:qFormat/>
    <w:rsid w:val="00B06D9B"/>
    <w:pPr>
      <w:keepNext/>
      <w:tabs>
        <w:tab w:val="num" w:pos="1080"/>
      </w:tabs>
      <w:ind w:left="1080" w:hanging="360"/>
      <w:jc w:val="center"/>
      <w:outlineLvl w:val="1"/>
    </w:pPr>
    <w:rPr>
      <w:rFonts w:eastAsia="Lucida Sans Unicode" w:cs="Times New Roman"/>
      <w:b/>
      <w:sz w:val="28"/>
      <w:u w:val="single"/>
      <w:lang w:eastAsia="en-US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06D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B06D9B"/>
    <w:pPr>
      <w:suppressLineNumbers/>
    </w:pPr>
  </w:style>
  <w:style w:type="character" w:customStyle="1" w:styleId="20">
    <w:name w:val="Заголовок 2 Знак"/>
    <w:basedOn w:val="a1"/>
    <w:link w:val="2"/>
    <w:rsid w:val="00B06D9B"/>
    <w:rPr>
      <w:rFonts w:ascii="Times New Roman" w:eastAsia="Lucida Sans Unicode" w:hAnsi="Times New Roman" w:cs="Times New Roman"/>
      <w:b/>
      <w:kern w:val="1"/>
      <w:sz w:val="28"/>
      <w:szCs w:val="24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B06D9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B06D9B"/>
  </w:style>
  <w:style w:type="paragraph" w:styleId="a5">
    <w:name w:val="Balloon Text"/>
    <w:basedOn w:val="a0"/>
    <w:link w:val="a6"/>
    <w:uiPriority w:val="99"/>
    <w:semiHidden/>
    <w:unhideWhenUsed/>
    <w:rsid w:val="00B06D9B"/>
    <w:rPr>
      <w:rFonts w:ascii="Tahoma" w:eastAsia="Lucida Sans Unicode" w:hAnsi="Tahoma"/>
      <w:sz w:val="16"/>
      <w:szCs w:val="16"/>
      <w:lang w:eastAsia="en-US" w:bidi="ar-SA"/>
    </w:rPr>
  </w:style>
  <w:style w:type="character" w:customStyle="1" w:styleId="a6">
    <w:name w:val="Текст выноски Знак"/>
    <w:basedOn w:val="a1"/>
    <w:link w:val="a5"/>
    <w:uiPriority w:val="99"/>
    <w:semiHidden/>
    <w:rsid w:val="00B06D9B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List Paragraph"/>
    <w:basedOn w:val="a0"/>
    <w:uiPriority w:val="34"/>
    <w:qFormat/>
    <w:rsid w:val="00B06D9B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styleId="a">
    <w:name w:val="List Bullet"/>
    <w:basedOn w:val="a0"/>
    <w:uiPriority w:val="99"/>
    <w:unhideWhenUsed/>
    <w:rsid w:val="00B06D9B"/>
    <w:pPr>
      <w:numPr>
        <w:numId w:val="2"/>
      </w:numPr>
      <w:contextualSpacing/>
    </w:pPr>
    <w:rPr>
      <w:rFonts w:eastAsia="Lucida Sans Unicode" w:cs="Times New Roman"/>
      <w:lang w:eastAsia="en-US" w:bidi="ar-SA"/>
    </w:rPr>
  </w:style>
  <w:style w:type="paragraph" w:styleId="a8">
    <w:name w:val="header"/>
    <w:basedOn w:val="a0"/>
    <w:link w:val="a9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0"/>
    <w:link w:val="ab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c">
    <w:name w:val="Table Grid"/>
    <w:basedOn w:val="a2"/>
    <w:uiPriority w:val="59"/>
    <w:rsid w:val="00B06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2"/>
    <w:next w:val="ac"/>
    <w:uiPriority w:val="59"/>
    <w:rsid w:val="0028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6D9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0"/>
    <w:link w:val="20"/>
    <w:qFormat/>
    <w:rsid w:val="00B06D9B"/>
    <w:pPr>
      <w:keepNext/>
      <w:tabs>
        <w:tab w:val="num" w:pos="1080"/>
      </w:tabs>
      <w:ind w:left="1080" w:hanging="360"/>
      <w:jc w:val="center"/>
      <w:outlineLvl w:val="1"/>
    </w:pPr>
    <w:rPr>
      <w:rFonts w:eastAsia="Lucida Sans Unicode" w:cs="Times New Roman"/>
      <w:b/>
      <w:sz w:val="28"/>
      <w:u w:val="single"/>
      <w:lang w:eastAsia="en-US"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06D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B06D9B"/>
    <w:pPr>
      <w:suppressLineNumbers/>
    </w:pPr>
  </w:style>
  <w:style w:type="character" w:customStyle="1" w:styleId="20">
    <w:name w:val="Заголовок 2 Знак"/>
    <w:basedOn w:val="a1"/>
    <w:link w:val="2"/>
    <w:rsid w:val="00B06D9B"/>
    <w:rPr>
      <w:rFonts w:ascii="Times New Roman" w:eastAsia="Lucida Sans Unicode" w:hAnsi="Times New Roman" w:cs="Times New Roman"/>
      <w:b/>
      <w:kern w:val="1"/>
      <w:sz w:val="28"/>
      <w:szCs w:val="24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B06D9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numbering" w:customStyle="1" w:styleId="1">
    <w:name w:val="Нет списка1"/>
    <w:next w:val="a3"/>
    <w:uiPriority w:val="99"/>
    <w:semiHidden/>
    <w:unhideWhenUsed/>
    <w:rsid w:val="00B06D9B"/>
  </w:style>
  <w:style w:type="paragraph" w:styleId="a5">
    <w:name w:val="Balloon Text"/>
    <w:basedOn w:val="a0"/>
    <w:link w:val="a6"/>
    <w:uiPriority w:val="99"/>
    <w:semiHidden/>
    <w:unhideWhenUsed/>
    <w:rsid w:val="00B06D9B"/>
    <w:rPr>
      <w:rFonts w:ascii="Tahoma" w:eastAsia="Lucida Sans Unicode" w:hAnsi="Tahoma"/>
      <w:sz w:val="16"/>
      <w:szCs w:val="16"/>
      <w:lang w:eastAsia="en-US" w:bidi="ar-SA"/>
    </w:rPr>
  </w:style>
  <w:style w:type="character" w:customStyle="1" w:styleId="a6">
    <w:name w:val="Текст выноски Знак"/>
    <w:basedOn w:val="a1"/>
    <w:link w:val="a5"/>
    <w:uiPriority w:val="99"/>
    <w:semiHidden/>
    <w:rsid w:val="00B06D9B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List Paragraph"/>
    <w:basedOn w:val="a0"/>
    <w:uiPriority w:val="34"/>
    <w:qFormat/>
    <w:rsid w:val="00B06D9B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styleId="a">
    <w:name w:val="List Bullet"/>
    <w:basedOn w:val="a0"/>
    <w:uiPriority w:val="99"/>
    <w:unhideWhenUsed/>
    <w:rsid w:val="00B06D9B"/>
    <w:pPr>
      <w:numPr>
        <w:numId w:val="2"/>
      </w:numPr>
      <w:contextualSpacing/>
    </w:pPr>
    <w:rPr>
      <w:rFonts w:eastAsia="Lucida Sans Unicode" w:cs="Times New Roman"/>
      <w:lang w:eastAsia="en-US" w:bidi="ar-SA"/>
    </w:rPr>
  </w:style>
  <w:style w:type="paragraph" w:styleId="a8">
    <w:name w:val="header"/>
    <w:basedOn w:val="a0"/>
    <w:link w:val="a9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0"/>
    <w:link w:val="ab"/>
    <w:uiPriority w:val="99"/>
    <w:semiHidden/>
    <w:unhideWhenUsed/>
    <w:rsid w:val="00B06D9B"/>
    <w:pPr>
      <w:tabs>
        <w:tab w:val="center" w:pos="4677"/>
        <w:tab w:val="right" w:pos="9355"/>
      </w:tabs>
    </w:pPr>
    <w:rPr>
      <w:rFonts w:eastAsia="Lucida Sans Unicode" w:cs="Times New Roman"/>
      <w:lang w:eastAsia="en-US" w:bidi="ar-SA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B06D9B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c">
    <w:name w:val="Table Grid"/>
    <w:basedOn w:val="a2"/>
    <w:uiPriority w:val="59"/>
    <w:rsid w:val="00B06D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2"/>
    <w:next w:val="ac"/>
    <w:uiPriority w:val="59"/>
    <w:rsid w:val="0028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Arjanovasv</dc:creator>
  <cp:lastModifiedBy>user</cp:lastModifiedBy>
  <cp:revision>9</cp:revision>
  <cp:lastPrinted>2015-06-01T13:03:00Z</cp:lastPrinted>
  <dcterms:created xsi:type="dcterms:W3CDTF">2014-04-14T08:02:00Z</dcterms:created>
  <dcterms:modified xsi:type="dcterms:W3CDTF">2015-06-01T13:05:00Z</dcterms:modified>
</cp:coreProperties>
</file>